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7A5FC2" w14:textId="77777777" w:rsidR="001A656F" w:rsidRDefault="001A656F">
      <w:pPr>
        <w:tabs>
          <w:tab w:val="left" w:pos="1275"/>
        </w:tabs>
        <w:adjustRightInd w:val="0"/>
        <w:snapToGrid w:val="0"/>
        <w:spacing w:before="50" w:line="360" w:lineRule="auto"/>
        <w:jc w:val="center"/>
        <w:textAlignment w:val="baseline"/>
        <w:rPr>
          <w:rFonts w:ascii="標楷體" w:eastAsia="標楷體" w:hAnsi="Times New Roman"/>
          <w:b/>
          <w:kern w:val="0"/>
          <w:sz w:val="40"/>
          <w:szCs w:val="20"/>
        </w:rPr>
      </w:pPr>
      <w:r>
        <w:rPr>
          <w:rFonts w:ascii="標楷體" w:eastAsia="標楷體" w:hAnsi="Times New Roman" w:hint="eastAsia"/>
          <w:b/>
          <w:kern w:val="0"/>
          <w:sz w:val="40"/>
          <w:szCs w:val="20"/>
        </w:rPr>
        <w:t>【報名表】</w:t>
      </w:r>
    </w:p>
    <w:p w14:paraId="10B8668D" w14:textId="77777777" w:rsidR="001A656F" w:rsidRDefault="001A656F">
      <w:pPr>
        <w:tabs>
          <w:tab w:val="left" w:pos="1275"/>
        </w:tabs>
        <w:snapToGrid w:val="0"/>
        <w:spacing w:before="50" w:line="360" w:lineRule="auto"/>
        <w:ind w:left="-1080" w:rightChars="-589" w:right="-1414"/>
        <w:jc w:val="both"/>
        <w:rPr>
          <w:rFonts w:ascii="標楷體" w:eastAsia="標楷體"/>
          <w:color w:val="FF0000"/>
        </w:rPr>
      </w:pPr>
      <w:r>
        <w:rPr>
          <w:rFonts w:ascii="標楷體" w:eastAsia="標楷體" w:hint="eastAsia"/>
          <w:b/>
        </w:rPr>
        <w:t>★請傳真報名</w:t>
      </w:r>
      <w:r>
        <w:rPr>
          <w:rFonts w:ascii="標楷體" w:eastAsia="標楷體"/>
          <w:b/>
        </w:rPr>
        <w:t xml:space="preserve"> </w:t>
      </w:r>
      <w:r>
        <w:rPr>
          <w:rFonts w:eastAsia="標楷體"/>
          <w:b/>
        </w:rPr>
        <w:t>(04)2358-5817</w:t>
      </w:r>
      <w:r>
        <w:rPr>
          <w:rFonts w:ascii="標楷體" w:eastAsia="標楷體" w:hint="eastAsia"/>
          <w:b/>
        </w:rPr>
        <w:t>或</w:t>
      </w:r>
      <w:r>
        <w:rPr>
          <w:rFonts w:eastAsia="標楷體"/>
          <w:b/>
        </w:rPr>
        <w:t>Email</w:t>
      </w:r>
      <w:r>
        <w:rPr>
          <w:rFonts w:ascii="標楷體" w:eastAsia="標楷體"/>
          <w:b/>
        </w:rPr>
        <w:t>:</w:t>
      </w:r>
      <w:r w:rsidR="00932348" w:rsidRPr="00932348">
        <w:t xml:space="preserve"> </w:t>
      </w:r>
      <w:r w:rsidR="00932348" w:rsidRPr="00932348">
        <w:rPr>
          <w:rFonts w:ascii="標楷體" w:eastAsia="標楷體"/>
          <w:b/>
        </w:rPr>
        <w:t>joy@clma.org.tw</w:t>
      </w:r>
      <w:r>
        <w:rPr>
          <w:rFonts w:eastAsia="標楷體"/>
          <w:b/>
        </w:rPr>
        <w:t xml:space="preserve"> </w:t>
      </w:r>
      <w:r>
        <w:rPr>
          <w:rFonts w:ascii="標楷體" w:eastAsia="標楷體"/>
          <w:b/>
        </w:rPr>
        <w:t xml:space="preserve">  </w:t>
      </w:r>
      <w:r>
        <w:rPr>
          <w:rFonts w:ascii="標楷體" w:eastAsia="標楷體" w:hint="eastAsia"/>
          <w:b/>
        </w:rPr>
        <w:t>洽詢專線（</w:t>
      </w:r>
      <w:r>
        <w:rPr>
          <w:rFonts w:eastAsia="標楷體"/>
          <w:b/>
        </w:rPr>
        <w:t>04</w:t>
      </w:r>
      <w:r>
        <w:rPr>
          <w:rFonts w:eastAsia="標楷體" w:hint="eastAsia"/>
          <w:b/>
        </w:rPr>
        <w:t>）</w:t>
      </w:r>
      <w:r>
        <w:rPr>
          <w:rFonts w:eastAsia="標楷體"/>
          <w:b/>
        </w:rPr>
        <w:t>2358-5878</w:t>
      </w:r>
      <w:r w:rsidR="006425A2">
        <w:rPr>
          <w:rFonts w:eastAsia="標楷體" w:hint="eastAsia"/>
          <w:b/>
        </w:rPr>
        <w:t xml:space="preserve"> </w:t>
      </w:r>
      <w:r w:rsidR="00932348">
        <w:rPr>
          <w:rFonts w:eastAsia="標楷體" w:hint="eastAsia"/>
          <w:b/>
        </w:rPr>
        <w:t>畢</w:t>
      </w:r>
      <w:r>
        <w:rPr>
          <w:rFonts w:eastAsia="標楷體" w:hint="eastAsia"/>
          <w:b/>
        </w:rPr>
        <w:t>小姐</w:t>
      </w:r>
    </w:p>
    <w:tbl>
      <w:tblPr>
        <w:tblW w:w="110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420"/>
        <w:gridCol w:w="1275"/>
        <w:gridCol w:w="1276"/>
        <w:gridCol w:w="992"/>
        <w:gridCol w:w="851"/>
        <w:gridCol w:w="709"/>
        <w:gridCol w:w="425"/>
        <w:gridCol w:w="1844"/>
        <w:gridCol w:w="748"/>
      </w:tblGrid>
      <w:tr w:rsidR="001A656F" w14:paraId="6D2BEAF0" w14:textId="77777777" w:rsidTr="00644D16">
        <w:trPr>
          <w:trHeight w:val="340"/>
          <w:jc w:val="center"/>
        </w:trPr>
        <w:tc>
          <w:tcPr>
            <w:tcW w:w="1515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42F73B" w14:textId="77777777" w:rsidR="001A656F" w:rsidRDefault="001A656F" w:rsidP="004F5E8C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參加活動</w:t>
            </w:r>
          </w:p>
        </w:tc>
        <w:tc>
          <w:tcPr>
            <w:tcW w:w="4963" w:type="dxa"/>
            <w:gridSpan w:val="4"/>
            <w:tcBorders>
              <w:top w:val="thinThickSmallGap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135B43" w14:textId="18FE02B2" w:rsidR="001A656F" w:rsidRDefault="001A656F" w:rsidP="00EA4856">
            <w:pPr>
              <w:jc w:val="center"/>
              <w:rPr>
                <w:rFonts w:ascii="標楷體" w:eastAsia="標楷體" w:hAnsi="標楷體"/>
                <w:b/>
                <w:color w:val="0000C4"/>
                <w:spacing w:val="-10"/>
              </w:rPr>
            </w:pPr>
          </w:p>
        </w:tc>
        <w:tc>
          <w:tcPr>
            <w:tcW w:w="1560" w:type="dxa"/>
            <w:gridSpan w:val="2"/>
            <w:tcBorders>
              <w:top w:val="thinThickSmallGap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A10875" w14:textId="77777777" w:rsidR="001A656F" w:rsidRDefault="001A656F">
            <w:pPr>
              <w:spacing w:line="360" w:lineRule="auto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日</w:t>
            </w:r>
            <w:r>
              <w:rPr>
                <w:rFonts w:ascii="標楷體" w:eastAsia="標楷體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>期</w:t>
            </w:r>
          </w:p>
        </w:tc>
        <w:tc>
          <w:tcPr>
            <w:tcW w:w="3017" w:type="dxa"/>
            <w:gridSpan w:val="3"/>
            <w:tcBorders>
              <w:top w:val="thinThickSmallGap" w:sz="18" w:space="0" w:color="auto"/>
              <w:left w:val="single" w:sz="12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1ECE58A8" w14:textId="7A1014A1" w:rsidR="001A656F" w:rsidRPr="00020B55" w:rsidRDefault="001A656F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1A656F" w14:paraId="5E98E828" w14:textId="77777777" w:rsidTr="00644D16">
        <w:trPr>
          <w:trHeight w:val="340"/>
          <w:jc w:val="center"/>
        </w:trPr>
        <w:tc>
          <w:tcPr>
            <w:tcW w:w="1515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E0E516" w14:textId="77777777" w:rsidR="001A656F" w:rsidRDefault="001A656F" w:rsidP="004F5E8C">
            <w:pPr>
              <w:spacing w:line="360" w:lineRule="auto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公司名稱</w:t>
            </w:r>
          </w:p>
        </w:tc>
        <w:tc>
          <w:tcPr>
            <w:tcW w:w="496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C1460B" w14:textId="77777777" w:rsidR="001A656F" w:rsidRDefault="001A656F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A91804" w14:textId="77777777" w:rsidR="001A656F" w:rsidRDefault="001A656F">
            <w:pPr>
              <w:spacing w:line="360" w:lineRule="auto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統一編號</w:t>
            </w:r>
          </w:p>
        </w:tc>
        <w:tc>
          <w:tcPr>
            <w:tcW w:w="301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450B53C1" w14:textId="77777777" w:rsidR="001A656F" w:rsidRDefault="001A656F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</w:tr>
      <w:tr w:rsidR="000D1E83" w14:paraId="2739C8E3" w14:textId="77777777" w:rsidTr="00644D16">
        <w:trPr>
          <w:trHeight w:val="340"/>
          <w:jc w:val="center"/>
        </w:trPr>
        <w:tc>
          <w:tcPr>
            <w:tcW w:w="1515" w:type="dxa"/>
            <w:tcBorders>
              <w:top w:val="single" w:sz="6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0F2697" w14:textId="77777777" w:rsidR="000D1E83" w:rsidRDefault="000D1E83" w:rsidP="004F5E8C">
            <w:pPr>
              <w:spacing w:line="360" w:lineRule="auto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通訊地址</w:t>
            </w:r>
          </w:p>
        </w:tc>
        <w:tc>
          <w:tcPr>
            <w:tcW w:w="496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484372" w14:textId="77777777" w:rsidR="000D1E83" w:rsidRDefault="000D1E83">
            <w:pPr>
              <w:spacing w:line="360" w:lineRule="auto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06F64" w14:textId="77777777" w:rsidR="000D1E83" w:rsidRPr="000D1E83" w:rsidRDefault="000D1E83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0D1E83">
              <w:rPr>
                <w:rFonts w:eastAsia="標楷體" w:hint="eastAsia"/>
                <w:b/>
              </w:rPr>
              <w:t>車號</w:t>
            </w:r>
          </w:p>
        </w:tc>
        <w:tc>
          <w:tcPr>
            <w:tcW w:w="301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14:paraId="32CE1649" w14:textId="77777777" w:rsidR="000D1E83" w:rsidRDefault="000D1E83">
            <w:pPr>
              <w:spacing w:line="360" w:lineRule="auto"/>
              <w:jc w:val="center"/>
              <w:rPr>
                <w:rFonts w:eastAsia="標楷體"/>
                <w:b/>
                <w:color w:val="FF0000"/>
              </w:rPr>
            </w:pPr>
          </w:p>
        </w:tc>
      </w:tr>
      <w:tr w:rsidR="002C4003" w14:paraId="5DF29B49" w14:textId="77777777" w:rsidTr="00644D16">
        <w:trPr>
          <w:trHeight w:val="340"/>
          <w:jc w:val="center"/>
        </w:trPr>
        <w:tc>
          <w:tcPr>
            <w:tcW w:w="1515" w:type="dxa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DC6230" w14:textId="77777777" w:rsidR="002C4003" w:rsidRDefault="00126B26" w:rsidP="004F5E8C">
            <w:pPr>
              <w:ind w:rightChars="-5" w:right="-12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參加者姓名</w:t>
            </w:r>
          </w:p>
        </w:tc>
        <w:tc>
          <w:tcPr>
            <w:tcW w:w="142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AFAE58" w14:textId="77777777" w:rsidR="002C4003" w:rsidRDefault="00126B26" w:rsidP="00D85916">
            <w:pPr>
              <w:ind w:rightChars="-5" w:right="-12"/>
              <w:jc w:val="center"/>
              <w:rPr>
                <w:rFonts w:ascii="標楷體" w:eastAsia="標楷體"/>
                <w:b/>
              </w:rPr>
            </w:pPr>
            <w:r>
              <w:rPr>
                <w:rFonts w:eastAsia="標楷體" w:hint="eastAsia"/>
                <w:b/>
              </w:rPr>
              <w:t>部門</w:t>
            </w:r>
          </w:p>
        </w:tc>
        <w:tc>
          <w:tcPr>
            <w:tcW w:w="1275" w:type="dxa"/>
            <w:tcBorders>
              <w:top w:val="thinThickSmallGap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C036D1" w14:textId="77777777" w:rsidR="002C4003" w:rsidRDefault="002C4003" w:rsidP="00D85916">
            <w:pPr>
              <w:ind w:rightChars="-5" w:right="-12"/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職稱</w:t>
            </w:r>
          </w:p>
        </w:tc>
        <w:tc>
          <w:tcPr>
            <w:tcW w:w="2268" w:type="dxa"/>
            <w:gridSpan w:val="2"/>
            <w:tcBorders>
              <w:top w:val="thinThickSmallGap" w:sz="1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03C963" w14:textId="77777777" w:rsidR="002C4003" w:rsidRDefault="002C4003" w:rsidP="004F5E8C">
            <w:pPr>
              <w:ind w:rightChars="-5" w:right="-12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電</w:t>
            </w:r>
            <w:r>
              <w:rPr>
                <w:rFonts w:ascii="標楷體" w:eastAsia="標楷體"/>
                <w:b/>
              </w:rPr>
              <w:t xml:space="preserve">  </w:t>
            </w:r>
            <w:r>
              <w:rPr>
                <w:rFonts w:ascii="標楷體" w:eastAsia="標楷體" w:hint="eastAsia"/>
                <w:b/>
              </w:rPr>
              <w:t>話</w:t>
            </w:r>
          </w:p>
        </w:tc>
        <w:tc>
          <w:tcPr>
            <w:tcW w:w="3829" w:type="dxa"/>
            <w:gridSpan w:val="4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51D686" w14:textId="77777777" w:rsidR="002C4003" w:rsidRDefault="002C4003" w:rsidP="004F5E8C">
            <w:pPr>
              <w:ind w:rightChars="-5" w:right="-12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E-mail</w:t>
            </w:r>
          </w:p>
        </w:tc>
        <w:tc>
          <w:tcPr>
            <w:tcW w:w="748" w:type="dxa"/>
            <w:tcBorders>
              <w:top w:val="thinThickSmallGap" w:sz="18" w:space="0" w:color="auto"/>
              <w:left w:val="single" w:sz="6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14:paraId="389F9A63" w14:textId="77777777" w:rsidR="002C4003" w:rsidRDefault="002C4003" w:rsidP="00644D16">
            <w:pPr>
              <w:ind w:rightChars="-5" w:right="-12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葷/素</w:t>
            </w:r>
          </w:p>
        </w:tc>
      </w:tr>
      <w:tr w:rsidR="004F5E8C" w14:paraId="54BE9132" w14:textId="77777777" w:rsidTr="00644D16">
        <w:trPr>
          <w:trHeight w:val="397"/>
          <w:jc w:val="center"/>
        </w:trPr>
        <w:tc>
          <w:tcPr>
            <w:tcW w:w="1515" w:type="dxa"/>
            <w:tcBorders>
              <w:top w:val="single" w:sz="12" w:space="0" w:color="auto"/>
              <w:left w:val="thinThickSmallGap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3C18C2" w14:textId="77777777" w:rsidR="004F5E8C" w:rsidRDefault="004F5E8C" w:rsidP="004F5E8C">
            <w:pPr>
              <w:spacing w:line="360" w:lineRule="auto"/>
              <w:ind w:rightChars="-5" w:right="-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EB120" w14:textId="77777777" w:rsidR="004F5E8C" w:rsidRDefault="004F5E8C">
            <w:pPr>
              <w:spacing w:line="360" w:lineRule="auto"/>
              <w:ind w:rightChars="-5" w:right="-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12FC" w14:textId="77777777" w:rsidR="004F5E8C" w:rsidRDefault="004F5E8C" w:rsidP="00526ECB">
            <w:pPr>
              <w:spacing w:line="360" w:lineRule="auto"/>
              <w:ind w:rightChars="-5" w:right="-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9B18DA" w14:textId="77777777" w:rsidR="004F5E8C" w:rsidRDefault="004F5E8C" w:rsidP="009357C8">
            <w:pPr>
              <w:spacing w:line="360" w:lineRule="auto"/>
              <w:ind w:rightChars="-5" w:right="-12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</w:t>
            </w:r>
            <w:r w:rsidR="00F90B63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）　　</w:t>
            </w:r>
          </w:p>
        </w:tc>
        <w:tc>
          <w:tcPr>
            <w:tcW w:w="382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152BBA" w14:textId="77777777" w:rsidR="004F5E8C" w:rsidRDefault="004F5E8C">
            <w:pPr>
              <w:spacing w:line="360" w:lineRule="auto"/>
              <w:ind w:rightChars="-5" w:right="-12"/>
              <w:rPr>
                <w:rFonts w:ascii="標楷體" w:eastAsia="標楷體"/>
              </w:rPr>
            </w:pPr>
          </w:p>
        </w:tc>
        <w:tc>
          <w:tcPr>
            <w:tcW w:w="7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4E3B51D1" w14:textId="77777777" w:rsidR="004F5E8C" w:rsidRDefault="004F5E8C">
            <w:pPr>
              <w:spacing w:line="360" w:lineRule="auto"/>
              <w:ind w:rightChars="-5" w:right="-12"/>
              <w:rPr>
                <w:rFonts w:ascii="標楷體" w:eastAsia="標楷體"/>
              </w:rPr>
            </w:pPr>
          </w:p>
        </w:tc>
      </w:tr>
      <w:tr w:rsidR="004F5E8C" w14:paraId="4787F840" w14:textId="77777777" w:rsidTr="00644D16">
        <w:trPr>
          <w:trHeight w:val="397"/>
          <w:jc w:val="center"/>
        </w:trPr>
        <w:tc>
          <w:tcPr>
            <w:tcW w:w="1515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12" w:space="0" w:color="auto"/>
            </w:tcBorders>
          </w:tcPr>
          <w:p w14:paraId="2DD515F0" w14:textId="77777777" w:rsidR="004F5E8C" w:rsidRDefault="004F5E8C" w:rsidP="004F5E8C">
            <w:pPr>
              <w:spacing w:line="360" w:lineRule="auto"/>
              <w:ind w:rightChars="-5" w:right="-12"/>
              <w:jc w:val="center"/>
              <w:rPr>
                <w:rFonts w:ascii="標楷體" w:eastAsia="標楷體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B76BCE" w14:textId="77777777" w:rsidR="004F5E8C" w:rsidRDefault="004F5E8C">
            <w:pPr>
              <w:spacing w:line="360" w:lineRule="auto"/>
              <w:ind w:rightChars="-5" w:right="-12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FB2F3" w14:textId="77777777" w:rsidR="004F5E8C" w:rsidRDefault="004F5E8C" w:rsidP="00526ECB">
            <w:pPr>
              <w:spacing w:line="360" w:lineRule="auto"/>
              <w:ind w:rightChars="-5" w:right="-12"/>
              <w:jc w:val="center"/>
              <w:rPr>
                <w:rFonts w:ascii="標楷體" w:eastAsia="標楷體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70EA72" w14:textId="77777777" w:rsidR="004F5E8C" w:rsidRDefault="00F90B63" w:rsidP="009357C8">
            <w:pPr>
              <w:spacing w:line="360" w:lineRule="auto"/>
              <w:ind w:rightChars="-5" w:right="-12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（ </w:t>
            </w:r>
            <w:r w:rsidR="004F5E8C">
              <w:rPr>
                <w:rFonts w:ascii="標楷體" w:eastAsia="標楷體" w:hint="eastAsia"/>
              </w:rPr>
              <w:t xml:space="preserve">）　　</w:t>
            </w:r>
          </w:p>
        </w:tc>
        <w:tc>
          <w:tcPr>
            <w:tcW w:w="38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DEECE8" w14:textId="77777777" w:rsidR="004F5E8C" w:rsidRDefault="004F5E8C">
            <w:pPr>
              <w:spacing w:line="360" w:lineRule="auto"/>
              <w:ind w:rightChars="-5" w:right="-12"/>
              <w:rPr>
                <w:rFonts w:ascii="標楷體" w:eastAsia="標楷體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4D3363C9" w14:textId="77777777" w:rsidR="004F5E8C" w:rsidRDefault="004F5E8C">
            <w:pPr>
              <w:spacing w:line="360" w:lineRule="auto"/>
              <w:ind w:rightChars="-5" w:right="-12"/>
              <w:rPr>
                <w:rFonts w:ascii="標楷體" w:eastAsia="標楷體"/>
              </w:rPr>
            </w:pPr>
          </w:p>
        </w:tc>
      </w:tr>
      <w:tr w:rsidR="002C4003" w14:paraId="2BF765EB" w14:textId="77777777" w:rsidTr="00644D16">
        <w:trPr>
          <w:trHeight w:val="397"/>
          <w:jc w:val="center"/>
        </w:trPr>
        <w:tc>
          <w:tcPr>
            <w:tcW w:w="1515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12" w:space="0" w:color="auto"/>
            </w:tcBorders>
          </w:tcPr>
          <w:p w14:paraId="464B8E1C" w14:textId="77777777" w:rsidR="002C4003" w:rsidRDefault="002C4003" w:rsidP="004F5E8C">
            <w:pPr>
              <w:spacing w:line="360" w:lineRule="auto"/>
              <w:ind w:rightChars="-5" w:right="-12"/>
              <w:jc w:val="center"/>
              <w:rPr>
                <w:rFonts w:ascii="標楷體" w:eastAsia="標楷體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97A05C" w14:textId="77777777" w:rsidR="002C4003" w:rsidRDefault="002C4003">
            <w:pPr>
              <w:spacing w:line="360" w:lineRule="auto"/>
              <w:ind w:rightChars="-5" w:right="-12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E19B" w14:textId="77777777" w:rsidR="002C4003" w:rsidRDefault="002C4003" w:rsidP="00526ECB">
            <w:pPr>
              <w:spacing w:line="360" w:lineRule="auto"/>
              <w:ind w:rightChars="-5" w:right="-12"/>
              <w:jc w:val="center"/>
              <w:rPr>
                <w:rFonts w:ascii="標楷體" w:eastAsia="標楷體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AEDEA3" w14:textId="77777777" w:rsidR="002C4003" w:rsidRDefault="00F90B63" w:rsidP="009357C8">
            <w:pPr>
              <w:spacing w:line="360" w:lineRule="auto"/>
              <w:ind w:rightChars="-5" w:right="-12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（ </w:t>
            </w:r>
            <w:r w:rsidR="002C4003">
              <w:rPr>
                <w:rFonts w:ascii="標楷體" w:eastAsia="標楷體" w:hint="eastAsia"/>
              </w:rPr>
              <w:t xml:space="preserve">）　　</w:t>
            </w:r>
          </w:p>
        </w:tc>
        <w:tc>
          <w:tcPr>
            <w:tcW w:w="38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9FD932" w14:textId="77777777" w:rsidR="002C4003" w:rsidRDefault="002C4003">
            <w:pPr>
              <w:spacing w:line="360" w:lineRule="auto"/>
              <w:ind w:rightChars="-5" w:right="-12"/>
              <w:rPr>
                <w:rFonts w:ascii="標楷體" w:eastAsia="標楷體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615C4607" w14:textId="77777777" w:rsidR="002C4003" w:rsidRDefault="002C4003">
            <w:pPr>
              <w:spacing w:line="360" w:lineRule="auto"/>
              <w:ind w:rightChars="-5" w:right="-12"/>
              <w:rPr>
                <w:rFonts w:ascii="標楷體" w:eastAsia="標楷體"/>
              </w:rPr>
            </w:pPr>
          </w:p>
        </w:tc>
      </w:tr>
      <w:tr w:rsidR="004F5E8C" w14:paraId="47986773" w14:textId="77777777" w:rsidTr="00644D16">
        <w:trPr>
          <w:trHeight w:val="397"/>
          <w:jc w:val="center"/>
        </w:trPr>
        <w:tc>
          <w:tcPr>
            <w:tcW w:w="1515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12" w:space="0" w:color="auto"/>
            </w:tcBorders>
          </w:tcPr>
          <w:p w14:paraId="4D0DA703" w14:textId="77777777" w:rsidR="004F5E8C" w:rsidRDefault="004F5E8C" w:rsidP="004F5E8C">
            <w:pPr>
              <w:spacing w:line="360" w:lineRule="auto"/>
              <w:ind w:rightChars="-5" w:right="-12"/>
              <w:jc w:val="center"/>
              <w:rPr>
                <w:rFonts w:ascii="標楷體" w:eastAsia="標楷體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CCF23D" w14:textId="77777777" w:rsidR="004F5E8C" w:rsidRDefault="004F5E8C">
            <w:pPr>
              <w:spacing w:line="360" w:lineRule="auto"/>
              <w:ind w:rightChars="-5" w:right="-12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5C0F7" w14:textId="77777777" w:rsidR="004F5E8C" w:rsidRDefault="004F5E8C" w:rsidP="00526ECB">
            <w:pPr>
              <w:spacing w:line="360" w:lineRule="auto"/>
              <w:ind w:rightChars="-5" w:right="-12"/>
              <w:jc w:val="center"/>
              <w:rPr>
                <w:rFonts w:ascii="標楷體" w:eastAsia="標楷體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787D0E" w14:textId="77777777" w:rsidR="004F5E8C" w:rsidRDefault="00F90B63" w:rsidP="009357C8">
            <w:pPr>
              <w:spacing w:line="360" w:lineRule="auto"/>
              <w:ind w:rightChars="-5" w:right="-12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（ </w:t>
            </w:r>
            <w:r w:rsidR="004F5E8C">
              <w:rPr>
                <w:rFonts w:ascii="標楷體" w:eastAsia="標楷體" w:hint="eastAsia"/>
              </w:rPr>
              <w:t xml:space="preserve">）　　</w:t>
            </w:r>
          </w:p>
        </w:tc>
        <w:tc>
          <w:tcPr>
            <w:tcW w:w="38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6233D7" w14:textId="77777777" w:rsidR="004F5E8C" w:rsidRDefault="004F5E8C">
            <w:pPr>
              <w:spacing w:line="360" w:lineRule="auto"/>
              <w:ind w:rightChars="-5" w:right="-12"/>
              <w:rPr>
                <w:rFonts w:ascii="標楷體" w:eastAsia="標楷體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5B6B89F5" w14:textId="77777777" w:rsidR="004F5E8C" w:rsidRDefault="004F5E8C">
            <w:pPr>
              <w:spacing w:line="360" w:lineRule="auto"/>
              <w:ind w:rightChars="-5" w:right="-12"/>
              <w:rPr>
                <w:rFonts w:ascii="標楷體" w:eastAsia="標楷體"/>
              </w:rPr>
            </w:pPr>
          </w:p>
        </w:tc>
      </w:tr>
      <w:tr w:rsidR="004F5E8C" w14:paraId="65C1997C" w14:textId="77777777" w:rsidTr="00644D16">
        <w:trPr>
          <w:trHeight w:val="397"/>
          <w:jc w:val="center"/>
        </w:trPr>
        <w:tc>
          <w:tcPr>
            <w:tcW w:w="1515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12" w:space="0" w:color="auto"/>
            </w:tcBorders>
          </w:tcPr>
          <w:p w14:paraId="3CC592C0" w14:textId="77777777" w:rsidR="004F5E8C" w:rsidRDefault="004F5E8C" w:rsidP="004F5E8C">
            <w:pPr>
              <w:spacing w:line="360" w:lineRule="auto"/>
              <w:ind w:rightChars="-5" w:right="-12"/>
              <w:jc w:val="center"/>
              <w:rPr>
                <w:rFonts w:ascii="標楷體" w:eastAsia="標楷體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9B9FC7" w14:textId="77777777" w:rsidR="004F5E8C" w:rsidRDefault="004F5E8C">
            <w:pPr>
              <w:spacing w:line="360" w:lineRule="auto"/>
              <w:ind w:rightChars="-5" w:right="-12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D4879" w14:textId="77777777" w:rsidR="004F5E8C" w:rsidRDefault="004F5E8C" w:rsidP="00526ECB">
            <w:pPr>
              <w:spacing w:line="360" w:lineRule="auto"/>
              <w:ind w:rightChars="-5" w:right="-12"/>
              <w:jc w:val="center"/>
              <w:rPr>
                <w:rFonts w:ascii="標楷體" w:eastAsia="標楷體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E1FFC2" w14:textId="77777777" w:rsidR="004F5E8C" w:rsidRDefault="00F90B63" w:rsidP="009357C8">
            <w:pPr>
              <w:spacing w:line="360" w:lineRule="auto"/>
              <w:ind w:rightChars="-5" w:right="-12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（ </w:t>
            </w:r>
            <w:r w:rsidR="004F5E8C">
              <w:rPr>
                <w:rFonts w:ascii="標楷體" w:eastAsia="標楷體" w:hint="eastAsia"/>
              </w:rPr>
              <w:t xml:space="preserve">）　　</w:t>
            </w:r>
          </w:p>
        </w:tc>
        <w:tc>
          <w:tcPr>
            <w:tcW w:w="38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1D8FFE" w14:textId="77777777" w:rsidR="004F5E8C" w:rsidRDefault="004F5E8C">
            <w:pPr>
              <w:spacing w:line="360" w:lineRule="auto"/>
              <w:ind w:rightChars="-5" w:right="-12"/>
              <w:rPr>
                <w:rFonts w:ascii="標楷體" w:eastAsia="標楷體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2829C6EF" w14:textId="77777777" w:rsidR="004F5E8C" w:rsidRDefault="004F5E8C">
            <w:pPr>
              <w:spacing w:line="360" w:lineRule="auto"/>
              <w:ind w:rightChars="-5" w:right="-12"/>
              <w:rPr>
                <w:rFonts w:ascii="標楷體" w:eastAsia="標楷體"/>
              </w:rPr>
            </w:pPr>
          </w:p>
        </w:tc>
      </w:tr>
      <w:tr w:rsidR="0079151D" w14:paraId="3D0D0FCE" w14:textId="77777777" w:rsidTr="00644D16">
        <w:trPr>
          <w:trHeight w:val="397"/>
          <w:jc w:val="center"/>
        </w:trPr>
        <w:tc>
          <w:tcPr>
            <w:tcW w:w="1515" w:type="dxa"/>
            <w:tcBorders>
              <w:top w:val="thickThinSmallGap" w:sz="18" w:space="0" w:color="auto"/>
              <w:left w:val="thinThickSmallGap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2A2202" w14:textId="77777777" w:rsidR="0079151D" w:rsidRDefault="0079151D" w:rsidP="004F5E8C">
            <w:pPr>
              <w:spacing w:line="276" w:lineRule="auto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聯絡人姓名</w:t>
            </w:r>
          </w:p>
        </w:tc>
        <w:tc>
          <w:tcPr>
            <w:tcW w:w="1420" w:type="dxa"/>
            <w:tcBorders>
              <w:top w:val="thickThinSmallGap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77926" w14:textId="77777777" w:rsidR="0079151D" w:rsidRDefault="0079151D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275" w:type="dxa"/>
            <w:tcBorders>
              <w:top w:val="thickThin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F7928" w14:textId="77777777" w:rsidR="0079151D" w:rsidRPr="007E7582" w:rsidRDefault="007E7582" w:rsidP="007E7582">
            <w:pPr>
              <w:spacing w:line="276" w:lineRule="auto"/>
              <w:jc w:val="center"/>
              <w:rPr>
                <w:rFonts w:ascii="標楷體" w:eastAsia="標楷體"/>
                <w:b/>
              </w:rPr>
            </w:pPr>
            <w:r w:rsidRPr="007E7582">
              <w:rPr>
                <w:rFonts w:ascii="標楷體" w:eastAsia="標楷體" w:hint="eastAsia"/>
                <w:b/>
              </w:rPr>
              <w:t>職稱</w:t>
            </w:r>
          </w:p>
        </w:tc>
        <w:tc>
          <w:tcPr>
            <w:tcW w:w="1276" w:type="dxa"/>
            <w:tcBorders>
              <w:top w:val="thickThinSmallGap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F7988C" w14:textId="77777777" w:rsidR="0079151D" w:rsidRDefault="0079151D" w:rsidP="005A37A2">
            <w:pPr>
              <w:spacing w:line="276" w:lineRule="auto"/>
              <w:rPr>
                <w:rFonts w:ascii="標楷體" w:eastAsia="標楷體"/>
              </w:rPr>
            </w:pPr>
          </w:p>
        </w:tc>
        <w:tc>
          <w:tcPr>
            <w:tcW w:w="1843" w:type="dxa"/>
            <w:gridSpan w:val="2"/>
            <w:tcBorders>
              <w:top w:val="thickThinSmallGap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A4025C" w14:textId="77777777" w:rsidR="0079151D" w:rsidRDefault="007E7582">
            <w:pPr>
              <w:spacing w:line="276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</w:rPr>
              <w:t>聯絡人電話</w:t>
            </w:r>
          </w:p>
        </w:tc>
        <w:tc>
          <w:tcPr>
            <w:tcW w:w="3726" w:type="dxa"/>
            <w:gridSpan w:val="4"/>
            <w:tcBorders>
              <w:top w:val="thickThinSmallGap" w:sz="18" w:space="0" w:color="auto"/>
              <w:left w:val="single" w:sz="12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79FB698C" w14:textId="77777777" w:rsidR="0079151D" w:rsidRDefault="007E7582" w:rsidP="007E7582">
            <w:pPr>
              <w:spacing w:line="276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 ）　       分機</w:t>
            </w:r>
          </w:p>
        </w:tc>
      </w:tr>
      <w:tr w:rsidR="00644D16" w14:paraId="0F815BDC" w14:textId="77777777" w:rsidTr="00644D16">
        <w:trPr>
          <w:trHeight w:val="397"/>
          <w:jc w:val="center"/>
        </w:trPr>
        <w:tc>
          <w:tcPr>
            <w:tcW w:w="1515" w:type="dxa"/>
            <w:tcBorders>
              <w:top w:val="single" w:sz="6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2413B3" w14:textId="77777777" w:rsidR="00644D16" w:rsidRDefault="00644D16" w:rsidP="004F5E8C">
            <w:pPr>
              <w:spacing w:line="276" w:lineRule="auto"/>
              <w:jc w:val="center"/>
              <w:rPr>
                <w:rFonts w:ascii="標楷體" w:eastAsia="標楷體"/>
                <w:b/>
              </w:rPr>
            </w:pPr>
            <w:r>
              <w:rPr>
                <w:rFonts w:eastAsia="標楷體"/>
                <w:b/>
              </w:rPr>
              <w:t>E-mail</w:t>
            </w:r>
          </w:p>
        </w:tc>
        <w:tc>
          <w:tcPr>
            <w:tcW w:w="581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1486E8" w14:textId="77777777" w:rsidR="00644D16" w:rsidRDefault="00644D16" w:rsidP="005A37A2">
            <w:pPr>
              <w:spacing w:line="276" w:lineRule="auto"/>
              <w:rPr>
                <w:rFonts w:ascii="標楷體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8833B3" w14:textId="77777777" w:rsidR="00644D16" w:rsidRDefault="00644D16">
            <w:pPr>
              <w:spacing w:line="276" w:lineRule="auto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員工人數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14:paraId="3233FD18" w14:textId="77777777" w:rsidR="00644D16" w:rsidRDefault="00644D16" w:rsidP="0079151D">
            <w:pPr>
              <w:spacing w:line="276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共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人</w:t>
            </w:r>
          </w:p>
        </w:tc>
      </w:tr>
      <w:tr w:rsidR="0079151D" w14:paraId="516C31E8" w14:textId="77777777" w:rsidTr="00644D16">
        <w:trPr>
          <w:trHeight w:val="397"/>
          <w:jc w:val="center"/>
        </w:trPr>
        <w:tc>
          <w:tcPr>
            <w:tcW w:w="1515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CE1A" w14:textId="77777777" w:rsidR="0079151D" w:rsidRDefault="0079151D" w:rsidP="004F5E8C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繳費方式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C8AAB6" w14:textId="77777777" w:rsidR="0079151D" w:rsidRDefault="0079151D" w:rsidP="00F90B63">
            <w:pPr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</w:rPr>
              <w:t xml:space="preserve"> □匯款 □支票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49FE47" w14:textId="77777777" w:rsidR="0079151D" w:rsidRDefault="0079151D" w:rsidP="00F90B63">
            <w:pPr>
              <w:jc w:val="center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b/>
              </w:rPr>
              <w:t>參加費用</w:t>
            </w:r>
          </w:p>
        </w:tc>
        <w:tc>
          <w:tcPr>
            <w:tcW w:w="3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14:paraId="10ACD4CB" w14:textId="77777777" w:rsidR="0079151D" w:rsidRDefault="0079151D" w:rsidP="00F90B63">
            <w:pPr>
              <w:ind w:left="311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</w:rPr>
              <w:t>共      元</w:t>
            </w:r>
          </w:p>
        </w:tc>
      </w:tr>
      <w:tr w:rsidR="0079151D" w14:paraId="0A8DE38F" w14:textId="77777777" w:rsidTr="00F90B63">
        <w:trPr>
          <w:trHeight w:val="397"/>
          <w:jc w:val="center"/>
        </w:trPr>
        <w:tc>
          <w:tcPr>
            <w:tcW w:w="1515" w:type="dxa"/>
            <w:tcBorders>
              <w:top w:val="single" w:sz="12" w:space="0" w:color="auto"/>
              <w:left w:val="thinThickSmallGap" w:sz="18" w:space="0" w:color="auto"/>
              <w:bottom w:val="thickThinSmallGap" w:sz="18" w:space="0" w:color="auto"/>
              <w:right w:val="single" w:sz="12" w:space="0" w:color="auto"/>
            </w:tcBorders>
          </w:tcPr>
          <w:p w14:paraId="3EC37A08" w14:textId="77777777" w:rsidR="0079151D" w:rsidRDefault="0079151D" w:rsidP="004F5E8C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備　　</w:t>
            </w:r>
            <w:proofErr w:type="gramStart"/>
            <w:r>
              <w:rPr>
                <w:rFonts w:ascii="標楷體" w:eastAsia="標楷體" w:hint="eastAsia"/>
                <w:b/>
              </w:rPr>
              <w:t>註</w:t>
            </w:r>
            <w:proofErr w:type="gramEnd"/>
          </w:p>
        </w:tc>
        <w:tc>
          <w:tcPr>
            <w:tcW w:w="9540" w:type="dxa"/>
            <w:gridSpan w:val="9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6C2D5C32" w14:textId="77777777" w:rsidR="0079151D" w:rsidRDefault="0079151D" w:rsidP="00F90B63">
            <w:pPr>
              <w:adjustRightInd w:val="0"/>
              <w:textAlignment w:val="baselin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1.請於活動前一</w:t>
            </w:r>
            <w:proofErr w:type="gramStart"/>
            <w:r>
              <w:rPr>
                <w:rFonts w:ascii="標楷體" w:eastAsia="標楷體" w:hint="eastAsia"/>
              </w:rPr>
              <w:t>週</w:t>
            </w:r>
            <w:proofErr w:type="gramEnd"/>
            <w:r>
              <w:rPr>
                <w:rFonts w:ascii="標楷體" w:eastAsia="標楷體" w:hint="eastAsia"/>
              </w:rPr>
              <w:t>完成報名手續，並於開課前三日完成繳費。</w:t>
            </w:r>
          </w:p>
          <w:p w14:paraId="2336DB75" w14:textId="77777777" w:rsidR="0079151D" w:rsidRDefault="0079151D" w:rsidP="00F90B63">
            <w:pPr>
              <w:adjustRightInd w:val="0"/>
              <w:textAlignment w:val="baselin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2.支票或匯票抬頭請註明，戶名『社團法人中華精實三位一體生產管理協會』</w:t>
            </w:r>
          </w:p>
        </w:tc>
      </w:tr>
    </w:tbl>
    <w:p w14:paraId="005FA671" w14:textId="77777777" w:rsidR="001A656F" w:rsidRDefault="001A656F">
      <w:pPr>
        <w:widowControl/>
        <w:numPr>
          <w:ilvl w:val="0"/>
          <w:numId w:val="2"/>
        </w:numPr>
        <w:autoSpaceDE w:val="0"/>
        <w:autoSpaceDN w:val="0"/>
        <w:spacing w:beforeLines="20" w:before="72"/>
        <w:ind w:left="397" w:right="301" w:hanging="357"/>
        <w:jc w:val="center"/>
        <w:textAlignment w:val="bottom"/>
        <w:rPr>
          <w:rFonts w:ascii="新細明體"/>
          <w:spacing w:val="20"/>
          <w:shd w:val="pct10" w:color="auto" w:fill="FFFFFF"/>
        </w:rPr>
      </w:pPr>
      <w:r>
        <w:rPr>
          <w:rFonts w:ascii="標楷體" w:eastAsia="標楷體" w:hint="eastAsia"/>
          <w:spacing w:val="20"/>
          <w:shd w:val="pct10" w:color="auto" w:fill="FFFFFF"/>
        </w:rPr>
        <w:t>敬請將本課程傳閱相關部門</w:t>
      </w:r>
      <w:r>
        <w:rPr>
          <w:rFonts w:hint="eastAsia"/>
          <w:spacing w:val="20"/>
          <w:shd w:val="pct10" w:color="auto" w:fill="FFFFFF"/>
        </w:rPr>
        <w:t>※</w:t>
      </w:r>
    </w:p>
    <w:p w14:paraId="7080E715" w14:textId="77777777" w:rsidR="001A656F" w:rsidRDefault="001A656F" w:rsidP="00AF5544">
      <w:pPr>
        <w:numPr>
          <w:ilvl w:val="0"/>
          <w:numId w:val="3"/>
        </w:numPr>
        <w:adjustRightInd w:val="0"/>
        <w:spacing w:line="400" w:lineRule="exact"/>
        <w:ind w:left="-357" w:rightChars="-289" w:right="-694" w:hanging="482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注意事項：</w:t>
      </w:r>
    </w:p>
    <w:p w14:paraId="1C2E0D04" w14:textId="77777777" w:rsidR="00E410CC" w:rsidRPr="00E410CC" w:rsidRDefault="00E410CC">
      <w:pPr>
        <w:numPr>
          <w:ilvl w:val="0"/>
          <w:numId w:val="4"/>
        </w:numPr>
        <w:adjustRightInd w:val="0"/>
        <w:spacing w:line="360" w:lineRule="atLeast"/>
        <w:ind w:left="-360" w:rightChars="-289" w:right="-694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報名成功後將回覆訊息，如未收到通知，敬請來電/來信洽詢。</w:t>
      </w:r>
    </w:p>
    <w:p w14:paraId="2DB60209" w14:textId="77777777" w:rsidR="001A656F" w:rsidRDefault="001A656F">
      <w:pPr>
        <w:numPr>
          <w:ilvl w:val="0"/>
          <w:numId w:val="4"/>
        </w:numPr>
        <w:adjustRightInd w:val="0"/>
        <w:spacing w:line="360" w:lineRule="atLeast"/>
        <w:ind w:left="-360" w:rightChars="-289" w:right="-694"/>
        <w:textAlignment w:val="baseline"/>
        <w:rPr>
          <w:rFonts w:ascii="標楷體" w:eastAsia="標楷體" w:hAnsi="標楷體"/>
          <w:szCs w:val="24"/>
        </w:rPr>
      </w:pPr>
      <w:r>
        <w:rPr>
          <w:rFonts w:eastAsia="標楷體" w:hAnsi="標楷體" w:hint="eastAsia"/>
          <w:color w:val="000000"/>
          <w:szCs w:val="24"/>
        </w:rPr>
        <w:t>請務必正確清楚填寫</w:t>
      </w:r>
      <w:r>
        <w:rPr>
          <w:rFonts w:eastAsia="標楷體" w:hAnsi="標楷體" w:hint="eastAsia"/>
          <w:b/>
          <w:color w:val="000000"/>
          <w:szCs w:val="24"/>
          <w:u w:val="single"/>
        </w:rPr>
        <w:t>姓名</w:t>
      </w:r>
      <w:r>
        <w:rPr>
          <w:rFonts w:eastAsia="標楷體" w:hAnsi="標楷體" w:hint="eastAsia"/>
          <w:b/>
          <w:color w:val="000000"/>
          <w:szCs w:val="24"/>
        </w:rPr>
        <w:t>、</w:t>
      </w:r>
      <w:r>
        <w:rPr>
          <w:rFonts w:eastAsia="標楷體" w:hAnsi="標楷體" w:hint="eastAsia"/>
          <w:b/>
          <w:color w:val="000000"/>
          <w:szCs w:val="24"/>
          <w:u w:val="single"/>
        </w:rPr>
        <w:t>通訊地址（郵遞區號）</w:t>
      </w:r>
      <w:r>
        <w:rPr>
          <w:rFonts w:eastAsia="標楷體" w:hAnsi="標楷體" w:hint="eastAsia"/>
          <w:b/>
          <w:color w:val="000000"/>
          <w:szCs w:val="24"/>
        </w:rPr>
        <w:t>、</w:t>
      </w:r>
      <w:r>
        <w:rPr>
          <w:rFonts w:eastAsia="標楷體" w:hAnsi="標楷體" w:hint="eastAsia"/>
          <w:b/>
          <w:color w:val="000000"/>
          <w:szCs w:val="24"/>
          <w:u w:val="single"/>
        </w:rPr>
        <w:t>電話</w:t>
      </w:r>
      <w:r>
        <w:rPr>
          <w:rFonts w:eastAsia="標楷體" w:hAnsi="標楷體" w:hint="eastAsia"/>
          <w:color w:val="000000"/>
          <w:szCs w:val="24"/>
        </w:rPr>
        <w:t>，以便聯絡及寄發開課相關資料。</w:t>
      </w:r>
    </w:p>
    <w:p w14:paraId="3A78D3DC" w14:textId="77777777" w:rsidR="001A656F" w:rsidRDefault="001A656F">
      <w:pPr>
        <w:numPr>
          <w:ilvl w:val="0"/>
          <w:numId w:val="4"/>
        </w:numPr>
        <w:adjustRightInd w:val="0"/>
        <w:spacing w:line="360" w:lineRule="atLeast"/>
        <w:ind w:left="-360" w:rightChars="-289" w:right="-694"/>
        <w:textAlignment w:val="baseline"/>
        <w:rPr>
          <w:rFonts w:ascii="標楷體" w:eastAsia="標楷體" w:hAnsi="標楷體"/>
          <w:szCs w:val="24"/>
        </w:rPr>
      </w:pPr>
      <w:r>
        <w:rPr>
          <w:rFonts w:eastAsia="標楷體" w:hAnsi="標楷體" w:hint="eastAsia"/>
          <w:color w:val="000000"/>
          <w:szCs w:val="24"/>
        </w:rPr>
        <w:t>活動約</w:t>
      </w:r>
      <w:r>
        <w:rPr>
          <w:rFonts w:eastAsia="標楷體" w:hAnsi="標楷體"/>
          <w:color w:val="000000"/>
          <w:szCs w:val="24"/>
        </w:rPr>
        <w:t>3</w:t>
      </w:r>
      <w:r>
        <w:rPr>
          <w:rFonts w:eastAsia="標楷體" w:hAnsi="標楷體" w:hint="eastAsia"/>
          <w:color w:val="000000"/>
          <w:szCs w:val="24"/>
        </w:rPr>
        <w:t>天前將透過</w:t>
      </w:r>
      <w:r>
        <w:rPr>
          <w:rFonts w:eastAsia="標楷體" w:hAnsi="標楷體"/>
          <w:color w:val="000000"/>
          <w:szCs w:val="24"/>
        </w:rPr>
        <w:t>E-mail</w:t>
      </w:r>
      <w:r>
        <w:rPr>
          <w:rFonts w:eastAsia="標楷體" w:hAnsi="標楷體" w:hint="eastAsia"/>
          <w:color w:val="000000"/>
          <w:szCs w:val="24"/>
        </w:rPr>
        <w:t>或傳真給聯絡人，並發送「活動通知及位置圖」。</w:t>
      </w:r>
    </w:p>
    <w:p w14:paraId="4864686D" w14:textId="77777777" w:rsidR="001A656F" w:rsidRDefault="001A656F">
      <w:pPr>
        <w:numPr>
          <w:ilvl w:val="0"/>
          <w:numId w:val="4"/>
        </w:numPr>
        <w:adjustRightInd w:val="0"/>
        <w:spacing w:line="360" w:lineRule="atLeast"/>
        <w:ind w:left="-360" w:rightChars="-289" w:right="-694"/>
        <w:textAlignment w:val="baseline"/>
        <w:rPr>
          <w:rFonts w:eastAsia="標楷體" w:hAnsi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若報名者不克參加，可指派其他人參加或取消報名，請於活動前一</w:t>
      </w:r>
      <w:proofErr w:type="gramStart"/>
      <w:r>
        <w:rPr>
          <w:rFonts w:eastAsia="標楷體" w:hAnsi="標楷體" w:hint="eastAsia"/>
          <w:color w:val="000000"/>
          <w:szCs w:val="24"/>
        </w:rPr>
        <w:t>週</w:t>
      </w:r>
      <w:proofErr w:type="gramEnd"/>
      <w:r>
        <w:rPr>
          <w:rFonts w:eastAsia="標楷體" w:hAnsi="標楷體" w:hint="eastAsia"/>
          <w:color w:val="000000"/>
          <w:szCs w:val="24"/>
        </w:rPr>
        <w:t>主動通知。</w:t>
      </w:r>
    </w:p>
    <w:p w14:paraId="4F06FEB4" w14:textId="77777777" w:rsidR="001A656F" w:rsidRDefault="001A656F">
      <w:pPr>
        <w:numPr>
          <w:ilvl w:val="0"/>
          <w:numId w:val="4"/>
        </w:numPr>
        <w:adjustRightInd w:val="0"/>
        <w:spacing w:line="360" w:lineRule="atLeast"/>
        <w:ind w:left="-426" w:rightChars="-289" w:right="-694" w:hanging="414"/>
        <w:textAlignment w:val="baseline"/>
        <w:rPr>
          <w:rFonts w:eastAsia="標楷體" w:hAnsi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請註明服務機關之完整抬頭，以利開立收據；未註明者，一律開立個人抬頭，</w:t>
      </w:r>
      <w:proofErr w:type="gramStart"/>
      <w:r>
        <w:rPr>
          <w:rFonts w:eastAsia="標楷體" w:hAnsi="標楷體" w:hint="eastAsia"/>
          <w:color w:val="000000"/>
          <w:szCs w:val="24"/>
        </w:rPr>
        <w:t>怒不接受</w:t>
      </w:r>
      <w:proofErr w:type="gramEnd"/>
      <w:r>
        <w:rPr>
          <w:rFonts w:eastAsia="標楷體" w:hAnsi="標楷體" w:hint="eastAsia"/>
          <w:color w:val="000000"/>
          <w:szCs w:val="24"/>
        </w:rPr>
        <w:t>更換收據之要求。</w:t>
      </w:r>
    </w:p>
    <w:p w14:paraId="5A6628D0" w14:textId="77777777" w:rsidR="001A656F" w:rsidRDefault="001A656F">
      <w:pPr>
        <w:numPr>
          <w:ilvl w:val="0"/>
          <w:numId w:val="4"/>
        </w:numPr>
        <w:adjustRightInd w:val="0"/>
        <w:spacing w:line="360" w:lineRule="atLeast"/>
        <w:ind w:left="-360" w:rightChars="-289" w:right="-694"/>
        <w:textAlignment w:val="baseline"/>
        <w:rPr>
          <w:rFonts w:eastAsia="標楷體" w:hAnsi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聯絡方式：</w:t>
      </w:r>
      <w:r w:rsidR="009402B2">
        <w:rPr>
          <w:rFonts w:eastAsia="標楷體" w:hAnsi="標楷體" w:hint="eastAsia"/>
          <w:color w:val="000000"/>
          <w:szCs w:val="24"/>
        </w:rPr>
        <w:t>畢</w:t>
      </w:r>
      <w:r>
        <w:rPr>
          <w:rFonts w:eastAsia="標楷體" w:hAnsi="標楷體" w:hint="eastAsia"/>
          <w:color w:val="000000"/>
          <w:szCs w:val="24"/>
        </w:rPr>
        <w:t>小姐（</w:t>
      </w:r>
      <w:r>
        <w:rPr>
          <w:rFonts w:eastAsia="標楷體"/>
          <w:color w:val="000000"/>
          <w:szCs w:val="24"/>
        </w:rPr>
        <w:t>04</w:t>
      </w:r>
      <w:r>
        <w:rPr>
          <w:rFonts w:eastAsia="標楷體" w:hint="eastAsia"/>
          <w:color w:val="000000"/>
          <w:szCs w:val="24"/>
        </w:rPr>
        <w:t>）</w:t>
      </w:r>
      <w:r>
        <w:rPr>
          <w:rFonts w:eastAsia="標楷體"/>
          <w:color w:val="000000"/>
          <w:szCs w:val="24"/>
        </w:rPr>
        <w:t>2358-5878</w:t>
      </w:r>
      <w:r>
        <w:rPr>
          <w:rFonts w:eastAsia="標楷體" w:hAnsi="標楷體" w:hint="eastAsia"/>
          <w:color w:val="000000"/>
          <w:szCs w:val="24"/>
        </w:rPr>
        <w:t>。傳真（</w:t>
      </w:r>
      <w:r>
        <w:rPr>
          <w:rFonts w:eastAsia="標楷體"/>
          <w:color w:val="000000"/>
          <w:szCs w:val="24"/>
        </w:rPr>
        <w:t>04</w:t>
      </w:r>
      <w:r>
        <w:rPr>
          <w:rFonts w:eastAsia="標楷體" w:hAnsi="標楷體" w:hint="eastAsia"/>
          <w:color w:val="000000"/>
          <w:szCs w:val="24"/>
        </w:rPr>
        <w:t>）</w:t>
      </w:r>
      <w:r>
        <w:rPr>
          <w:rFonts w:eastAsia="標楷體"/>
          <w:color w:val="000000"/>
          <w:szCs w:val="24"/>
        </w:rPr>
        <w:t>2358-5817  E-mail</w:t>
      </w:r>
      <w:r>
        <w:rPr>
          <w:rFonts w:eastAsia="標楷體" w:hAnsi="標楷體" w:hint="eastAsia"/>
          <w:color w:val="000000"/>
          <w:szCs w:val="24"/>
        </w:rPr>
        <w:t>：</w:t>
      </w:r>
      <w:hyperlink r:id="rId8" w:history="1">
        <w:r w:rsidR="00932348" w:rsidRPr="009B563C">
          <w:rPr>
            <w:rStyle w:val="a3"/>
            <w:rFonts w:eastAsia="標楷體" w:hint="eastAsia"/>
            <w:szCs w:val="24"/>
          </w:rPr>
          <w:t>joy</w:t>
        </w:r>
        <w:r w:rsidR="00932348" w:rsidRPr="009B563C">
          <w:rPr>
            <w:rStyle w:val="a3"/>
            <w:rFonts w:eastAsia="標楷體"/>
            <w:szCs w:val="24"/>
          </w:rPr>
          <w:t>@clma.org.tw</w:t>
        </w:r>
      </w:hyperlink>
    </w:p>
    <w:p w14:paraId="1C38A335" w14:textId="77777777" w:rsidR="00A75032" w:rsidRDefault="00A75032" w:rsidP="006B0440">
      <w:pPr>
        <w:adjustRightInd w:val="0"/>
        <w:spacing w:line="360" w:lineRule="atLeast"/>
        <w:ind w:left="-360" w:rightChars="-289" w:right="-694"/>
        <w:textAlignment w:val="baseline"/>
        <w:rPr>
          <w:rFonts w:eastAsia="標楷體" w:hAnsi="標楷體"/>
          <w:color w:val="000000"/>
          <w:szCs w:val="24"/>
        </w:rPr>
      </w:pPr>
      <w:r w:rsidRPr="00A75032">
        <w:rPr>
          <w:rFonts w:eastAsia="標楷體" w:hAnsi="標楷體" w:hint="eastAsia"/>
          <w:color w:val="FF0000"/>
          <w:szCs w:val="24"/>
        </w:rPr>
        <w:t>※報名完成後會以信件回覆您，若無收到回覆敬請與我們聯絡，謝謝您</w:t>
      </w:r>
      <w:r w:rsidRPr="00A75032">
        <w:rPr>
          <w:rFonts w:eastAsia="標楷體" w:hAnsi="標楷體" w:hint="eastAsia"/>
          <w:color w:val="000000"/>
          <w:szCs w:val="24"/>
        </w:rPr>
        <w:t>。</w:t>
      </w:r>
    </w:p>
    <w:p w14:paraId="43D9F475" w14:textId="77777777" w:rsidR="006B0440" w:rsidRPr="006B0440" w:rsidRDefault="006B0440" w:rsidP="006B0440">
      <w:pPr>
        <w:adjustRightInd w:val="0"/>
        <w:spacing w:line="360" w:lineRule="atLeast"/>
        <w:ind w:left="-360" w:rightChars="-289" w:right="-694"/>
        <w:textAlignment w:val="baseline"/>
        <w:rPr>
          <w:rFonts w:eastAsia="標楷體" w:hAnsi="標楷體"/>
          <w:color w:val="000000"/>
          <w:szCs w:val="24"/>
        </w:rPr>
      </w:pPr>
      <w:r w:rsidRPr="006B0440">
        <w:rPr>
          <w:rFonts w:eastAsia="標楷體" w:hAnsi="標楷體" w:hint="eastAsia"/>
          <w:color w:val="000000"/>
          <w:szCs w:val="24"/>
        </w:rPr>
        <w:t>※您所填寫的報名資料，本協會將依據個人資料保護法規定，只針對課程聯繫與發送電子報之相關目的進行蒐集、處理及利用，不做其他用途；如您不同意或不想繼續收到此類資</w:t>
      </w:r>
      <w:r w:rsidRPr="006B0440">
        <w:rPr>
          <w:rFonts w:eastAsia="標楷體" w:hAnsi="標楷體" w:hint="eastAsia"/>
          <w:color w:val="000000"/>
          <w:szCs w:val="24"/>
        </w:rPr>
        <w:lastRenderedPageBreak/>
        <w:t>訊，敬請主動通知本協會。</w:t>
      </w:r>
    </w:p>
    <w:sectPr w:rsidR="006B0440" w:rsidRPr="006B0440" w:rsidSect="00A75032">
      <w:headerReference w:type="default" r:id="rId9"/>
      <w:endnotePr>
        <w:numFmt w:val="decimal"/>
      </w:endnotePr>
      <w:pgSz w:w="11906" w:h="16838"/>
      <w:pgMar w:top="1440" w:right="1800" w:bottom="1276" w:left="180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5F453" w14:textId="77777777" w:rsidR="006A225C" w:rsidRDefault="006A225C">
      <w:r>
        <w:separator/>
      </w:r>
    </w:p>
  </w:endnote>
  <w:endnote w:type="continuationSeparator" w:id="0">
    <w:p w14:paraId="26993B43" w14:textId="77777777" w:rsidR="006A225C" w:rsidRDefault="006A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FBEE" w14:textId="77777777" w:rsidR="006A225C" w:rsidRDefault="006A225C">
      <w:r>
        <w:separator/>
      </w:r>
    </w:p>
  </w:footnote>
  <w:footnote w:type="continuationSeparator" w:id="0">
    <w:p w14:paraId="7C990129" w14:textId="77777777" w:rsidR="006A225C" w:rsidRDefault="006A2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133D" w14:textId="44202910" w:rsidR="001A656F" w:rsidRDefault="00F66F9E">
    <w:pPr>
      <w:tabs>
        <w:tab w:val="left" w:pos="0"/>
        <w:tab w:val="left" w:pos="360"/>
        <w:tab w:val="left" w:pos="9720"/>
      </w:tabs>
      <w:adjustRightInd w:val="0"/>
      <w:snapToGrid w:val="0"/>
      <w:spacing w:line="360" w:lineRule="atLeast"/>
      <w:ind w:rightChars="-289" w:right="-694" w:firstLineChars="150" w:firstLine="360"/>
      <w:textAlignment w:val="baseline"/>
      <w:rPr>
        <w:rFonts w:ascii="標楷體" w:eastAsia="標楷體" w:hAnsi="標楷體"/>
        <w:kern w:val="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FB51787" wp14:editId="7DA87F14">
          <wp:simplePos x="0" y="0"/>
          <wp:positionH relativeFrom="column">
            <wp:posOffset>-766445</wp:posOffset>
          </wp:positionH>
          <wp:positionV relativeFrom="paragraph">
            <wp:posOffset>-127000</wp:posOffset>
          </wp:positionV>
          <wp:extent cx="934720" cy="580390"/>
          <wp:effectExtent l="0" t="0" r="0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656F">
      <w:rPr>
        <w:rFonts w:ascii="標楷體" w:eastAsia="標楷體" w:hAnsi="標楷體" w:hint="eastAsia"/>
        <w:b/>
        <w:kern w:val="0"/>
        <w:sz w:val="44"/>
        <w:szCs w:val="44"/>
      </w:rPr>
      <w:t>社團法人中華精實三位一體生產管理協會</w:t>
    </w:r>
  </w:p>
  <w:p w14:paraId="712FEA77" w14:textId="77777777" w:rsidR="001A656F" w:rsidRDefault="001A656F">
    <w:pPr>
      <w:widowControl/>
      <w:adjustRightInd w:val="0"/>
      <w:spacing w:line="360" w:lineRule="atLeast"/>
      <w:jc w:val="center"/>
      <w:textAlignment w:val="baseline"/>
      <w:rPr>
        <w:rFonts w:ascii="標楷體" w:eastAsia="標楷體" w:hAnsi="標楷體"/>
        <w:kern w:val="0"/>
        <w:sz w:val="28"/>
        <w:szCs w:val="28"/>
      </w:rPr>
    </w:pPr>
    <w:r>
      <w:rPr>
        <w:rFonts w:ascii="標楷體" w:eastAsia="標楷體" w:hAnsi="標楷體"/>
        <w:kern w:val="0"/>
        <w:sz w:val="28"/>
        <w:szCs w:val="28"/>
      </w:rPr>
      <w:t xml:space="preserve">40767 </w:t>
    </w:r>
    <w:r>
      <w:rPr>
        <w:rFonts w:ascii="標楷體" w:eastAsia="標楷體" w:hAnsi="標楷體" w:hint="eastAsia"/>
        <w:kern w:val="0"/>
        <w:sz w:val="28"/>
        <w:szCs w:val="28"/>
      </w:rPr>
      <w:t>台中市西屯區台灣大道四段925號</w:t>
    </w:r>
    <w:r>
      <w:rPr>
        <w:rFonts w:ascii="標楷體" w:eastAsia="標楷體" w:hAnsi="標楷體"/>
        <w:kern w:val="0"/>
        <w:sz w:val="28"/>
        <w:szCs w:val="28"/>
      </w:rPr>
      <w:t>6</w:t>
    </w:r>
    <w:r>
      <w:rPr>
        <w:rFonts w:ascii="標楷體" w:eastAsia="標楷體" w:hAnsi="標楷體" w:hint="eastAsia"/>
        <w:kern w:val="0"/>
        <w:sz w:val="28"/>
        <w:szCs w:val="28"/>
      </w:rPr>
      <w:t>樓之</w:t>
    </w:r>
    <w:r>
      <w:rPr>
        <w:rFonts w:ascii="標楷體" w:eastAsia="標楷體" w:hAnsi="標楷體"/>
        <w:kern w:val="0"/>
        <w:sz w:val="28"/>
        <w:szCs w:val="28"/>
      </w:rPr>
      <w:t>6</w:t>
    </w:r>
  </w:p>
  <w:p w14:paraId="5642D93B" w14:textId="77777777" w:rsidR="001A656F" w:rsidRDefault="001A656F">
    <w:pPr>
      <w:adjustRightInd w:val="0"/>
      <w:spacing w:line="240" w:lineRule="atLeast"/>
      <w:jc w:val="center"/>
      <w:textAlignment w:val="baseline"/>
      <w:rPr>
        <w:rFonts w:ascii="標楷體" w:eastAsia="標楷體" w:hAnsi="標楷體"/>
        <w:kern w:val="0"/>
        <w:sz w:val="28"/>
        <w:szCs w:val="28"/>
      </w:rPr>
    </w:pPr>
    <w:r>
      <w:rPr>
        <w:rFonts w:ascii="標楷體" w:eastAsia="標楷體" w:hAnsi="標楷體"/>
        <w:kern w:val="0"/>
        <w:sz w:val="28"/>
        <w:szCs w:val="28"/>
      </w:rPr>
      <w:t>Tel</w:t>
    </w:r>
    <w:r>
      <w:rPr>
        <w:rFonts w:ascii="標楷體" w:eastAsia="標楷體" w:hAnsi="標楷體" w:hint="eastAsia"/>
        <w:kern w:val="0"/>
        <w:sz w:val="28"/>
        <w:szCs w:val="28"/>
      </w:rPr>
      <w:t>：</w:t>
    </w:r>
    <w:r>
      <w:rPr>
        <w:rFonts w:ascii="標楷體" w:eastAsia="標楷體" w:hAnsi="標楷體"/>
        <w:kern w:val="0"/>
        <w:sz w:val="28"/>
        <w:szCs w:val="28"/>
      </w:rPr>
      <w:t>(04)23585878  Fax</w:t>
    </w:r>
    <w:r>
      <w:rPr>
        <w:rFonts w:ascii="標楷體" w:eastAsia="標楷體" w:hAnsi="標楷體" w:hint="eastAsia"/>
        <w:kern w:val="0"/>
        <w:sz w:val="28"/>
        <w:szCs w:val="28"/>
      </w:rPr>
      <w:t>：</w:t>
    </w:r>
    <w:r>
      <w:rPr>
        <w:rFonts w:ascii="標楷體" w:eastAsia="標楷體" w:hAnsi="標楷體"/>
        <w:kern w:val="0"/>
        <w:sz w:val="28"/>
        <w:szCs w:val="28"/>
      </w:rPr>
      <w:t>(04)23585817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5"/>
      <w:numFmt w:val="bullet"/>
      <w:lvlText w:val="※"/>
      <w:lvlJc w:val="left"/>
      <w:pPr>
        <w:tabs>
          <w:tab w:val="num" w:pos="398"/>
        </w:tabs>
        <w:ind w:left="398" w:hanging="360"/>
      </w:pPr>
      <w:rPr>
        <w:rFonts w:ascii="新細明體" w:eastAsia="新細明體" w:hAnsi="新細明體" w:hint="eastAsia"/>
      </w:rPr>
    </w:lvl>
    <w:lvl w:ilvl="1">
      <w:start w:val="1"/>
      <w:numFmt w:val="bullet"/>
      <w:lvlText w:val=""/>
      <w:lvlJc w:val="left"/>
      <w:pPr>
        <w:tabs>
          <w:tab w:val="num" w:pos="998"/>
        </w:tabs>
        <w:ind w:left="998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78"/>
        </w:tabs>
        <w:ind w:left="1478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58"/>
        </w:tabs>
        <w:ind w:left="1958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38"/>
        </w:tabs>
        <w:ind w:left="2438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18"/>
        </w:tabs>
        <w:ind w:left="2918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98"/>
        </w:tabs>
        <w:ind w:left="3398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78"/>
        </w:tabs>
        <w:ind w:left="3878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58"/>
        </w:tabs>
        <w:ind w:left="4358" w:hanging="48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bullet"/>
      <w:lvlText w:val="■"/>
      <w:lvlJc w:val="left"/>
      <w:pPr>
        <w:ind w:left="480" w:hanging="480"/>
      </w:pPr>
      <w:rPr>
        <w:rFonts w:ascii="Times New Roman" w:hAnsi="Times New Roman" w:hint="default"/>
        <w:sz w:val="32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09447EC"/>
    <w:multiLevelType w:val="hybridMultilevel"/>
    <w:tmpl w:val="83BC68AC"/>
    <w:lvl w:ilvl="0" w:tplc="1002960A">
      <w:start w:val="1"/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4" w15:restartNumberingAfterBreak="0">
    <w:nsid w:val="7BCE697B"/>
    <w:multiLevelType w:val="multilevel"/>
    <w:tmpl w:val="00000000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1955482920">
    <w:abstractNumId w:val="1"/>
  </w:num>
  <w:num w:numId="2" w16cid:durableId="1296519898">
    <w:abstractNumId w:val="0"/>
  </w:num>
  <w:num w:numId="3" w16cid:durableId="1297102307">
    <w:abstractNumId w:val="2"/>
  </w:num>
  <w:num w:numId="4" w16cid:durableId="259217278">
    <w:abstractNumId w:val="4"/>
  </w:num>
  <w:num w:numId="5" w16cid:durableId="14707088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793"/>
    <w:rsid w:val="00020B55"/>
    <w:rsid w:val="00045040"/>
    <w:rsid w:val="00055D2A"/>
    <w:rsid w:val="000812F3"/>
    <w:rsid w:val="000D1E83"/>
    <w:rsid w:val="00126B26"/>
    <w:rsid w:val="001A656F"/>
    <w:rsid w:val="001B1FB0"/>
    <w:rsid w:val="00204D4B"/>
    <w:rsid w:val="002B5E49"/>
    <w:rsid w:val="002C4003"/>
    <w:rsid w:val="00341ABC"/>
    <w:rsid w:val="003642C3"/>
    <w:rsid w:val="00370D96"/>
    <w:rsid w:val="00386103"/>
    <w:rsid w:val="00497FB4"/>
    <w:rsid w:val="004F5E8C"/>
    <w:rsid w:val="00526ECB"/>
    <w:rsid w:val="00531303"/>
    <w:rsid w:val="005822FD"/>
    <w:rsid w:val="00597B70"/>
    <w:rsid w:val="005A37A2"/>
    <w:rsid w:val="005B2B96"/>
    <w:rsid w:val="005D53AB"/>
    <w:rsid w:val="00606632"/>
    <w:rsid w:val="006425A2"/>
    <w:rsid w:val="00644D16"/>
    <w:rsid w:val="00680564"/>
    <w:rsid w:val="0068532C"/>
    <w:rsid w:val="006A225C"/>
    <w:rsid w:val="006B0440"/>
    <w:rsid w:val="00731793"/>
    <w:rsid w:val="0079151D"/>
    <w:rsid w:val="007A3ACF"/>
    <w:rsid w:val="007A7F9F"/>
    <w:rsid w:val="007D15C7"/>
    <w:rsid w:val="007E7582"/>
    <w:rsid w:val="00822324"/>
    <w:rsid w:val="008F36D2"/>
    <w:rsid w:val="00906D75"/>
    <w:rsid w:val="00932348"/>
    <w:rsid w:val="009357C8"/>
    <w:rsid w:val="009402B2"/>
    <w:rsid w:val="00A53C82"/>
    <w:rsid w:val="00A75032"/>
    <w:rsid w:val="00A92B39"/>
    <w:rsid w:val="00AC3E32"/>
    <w:rsid w:val="00AC6A0B"/>
    <w:rsid w:val="00AF5544"/>
    <w:rsid w:val="00B4055E"/>
    <w:rsid w:val="00BE4733"/>
    <w:rsid w:val="00C71265"/>
    <w:rsid w:val="00D345BA"/>
    <w:rsid w:val="00D85916"/>
    <w:rsid w:val="00E410CC"/>
    <w:rsid w:val="00EA4856"/>
    <w:rsid w:val="00F66F9E"/>
    <w:rsid w:val="00F90B63"/>
    <w:rsid w:val="00F9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C1C07E4"/>
  <w15:chartTrackingRefBased/>
  <w15:docId w15:val="{18898176-AA7E-467B-AC69-4765CB38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字元 字元6"/>
    <w:rPr>
      <w:rFonts w:cs="Times New Roman"/>
    </w:rPr>
  </w:style>
  <w:style w:type="character" w:styleId="a3">
    <w:name w:val="Hyperlink"/>
    <w:semiHidden/>
    <w:rPr>
      <w:rFonts w:cs="Times New Roman"/>
      <w:color w:val="0000FF"/>
      <w:u w:val="single"/>
    </w:rPr>
  </w:style>
  <w:style w:type="character" w:customStyle="1" w:styleId="5">
    <w:name w:val="字元 字元5"/>
    <w:rPr>
      <w:rFonts w:cs="Times New Roman"/>
      <w:b/>
      <w:bCs/>
    </w:rPr>
  </w:style>
  <w:style w:type="character" w:customStyle="1" w:styleId="4">
    <w:name w:val="字元 字元4"/>
    <w:rPr>
      <w:rFonts w:ascii="Cambria" w:eastAsia="新細明體" w:hAnsi="Cambria" w:cs="Times New Roman"/>
      <w:sz w:val="2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3">
    <w:name w:val="字元 字元3"/>
    <w:rPr>
      <w:rFonts w:cs="Times New Roman"/>
      <w:sz w:val="20"/>
      <w:szCs w:val="20"/>
    </w:rPr>
  </w:style>
  <w:style w:type="character" w:customStyle="1" w:styleId="2">
    <w:name w:val="字元 字元2"/>
    <w:rPr>
      <w:rFonts w:cs="Times New Roman"/>
      <w:sz w:val="20"/>
      <w:szCs w:val="20"/>
    </w:rPr>
  </w:style>
  <w:style w:type="character" w:customStyle="1" w:styleId="1">
    <w:name w:val="字元 字元1"/>
    <w:rPr>
      <w:rFonts w:eastAsia="新細明體" w:cs="Times New Roman"/>
      <w:kern w:val="2"/>
      <w:sz w:val="24"/>
      <w:lang w:val="en-US" w:eastAsia="zh-TW" w:bidi="ar-SA"/>
    </w:rPr>
  </w:style>
  <w:style w:type="character" w:customStyle="1" w:styleId="a4">
    <w:name w:val="字元 字元"/>
    <w:rPr>
      <w:rFonts w:eastAsia="新細明體"/>
      <w:kern w:val="2"/>
      <w:sz w:val="24"/>
      <w:lang w:val="en-US" w:eastAsia="zh-TW" w:bidi="ar-SA"/>
    </w:rPr>
  </w:style>
  <w:style w:type="character" w:styleId="a5">
    <w:name w:val="annotation reference"/>
    <w:semiHidden/>
    <w:rPr>
      <w:rFonts w:cs="Times New Roman"/>
      <w:sz w:val="18"/>
      <w:szCs w:val="18"/>
    </w:rPr>
  </w:style>
  <w:style w:type="paragraph" w:styleId="a6">
    <w:name w:val="annotation text"/>
    <w:basedOn w:val="a"/>
    <w:semiHidden/>
  </w:style>
  <w:style w:type="paragraph" w:customStyle="1" w:styleId="CommentSubject">
    <w:name w:val="Comment Subject"/>
    <w:basedOn w:val="a6"/>
    <w:next w:val="a6"/>
    <w:rPr>
      <w:b/>
      <w:bCs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Indent 2"/>
    <w:basedOn w:val="a"/>
    <w:semiHidden/>
    <w:pPr>
      <w:spacing w:after="120" w:line="480" w:lineRule="auto"/>
      <w:ind w:leftChars="200" w:left="480"/>
    </w:pPr>
  </w:style>
  <w:style w:type="paragraph" w:customStyle="1" w:styleId="yiv181060329msonormal">
    <w:name w:val="yiv181060329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清單段落1"/>
    <w:basedOn w:val="a"/>
    <w:pPr>
      <w:ind w:leftChars="200" w:left="480"/>
    </w:pPr>
  </w:style>
  <w:style w:type="paragraph" w:customStyle="1" w:styleId="11">
    <w:name w:val="註解方塊文字1"/>
    <w:basedOn w:val="a"/>
    <w:rPr>
      <w:rFonts w:ascii="Cambria" w:hAnsi="Cambria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y@clma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ED00A-6AAB-40D3-9242-5DEAF300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269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SYNNEX</Company>
  <LinksUpToDate>false</LinksUpToDate>
  <CharactersWithSpaces>792</CharactersWithSpaces>
  <SharedDoc>false</SharedDoc>
  <HLinks>
    <vt:vector size="6" baseType="variant">
      <vt:variant>
        <vt:i4>7995412</vt:i4>
      </vt:variant>
      <vt:variant>
        <vt:i4>0</vt:i4>
      </vt:variant>
      <vt:variant>
        <vt:i4>0</vt:i4>
      </vt:variant>
      <vt:variant>
        <vt:i4>5</vt:i4>
      </vt:variant>
      <vt:variant>
        <vt:lpwstr>mailto:joy@clma.org.tw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101年精實中階人材訓練課程</dc:title>
  <dc:subject/>
  <dc:creator>江守智</dc:creator>
  <cp:keywords/>
  <cp:lastModifiedBy>Joy Bi</cp:lastModifiedBy>
  <cp:revision>4</cp:revision>
  <cp:lastPrinted>2014-01-22T08:54:00Z</cp:lastPrinted>
  <dcterms:created xsi:type="dcterms:W3CDTF">2023-10-23T06:03:00Z</dcterms:created>
  <dcterms:modified xsi:type="dcterms:W3CDTF">2023-11-07T06:52:00Z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1033-8.1.0.3032</vt:lpwstr>
  </property>
</Properties>
</file>